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-599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0067-01-2024-002473-82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Солоткого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Солоткий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Солоткий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Солоткого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Солоткого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0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уплачен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Солоткого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Солоткого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Солоткого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0412365400675005992420135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41">
    <w:name w:val="cat-UserDefined grp-43 rplc-41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